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540"/>
        <w:gridCol w:w="716"/>
        <w:gridCol w:w="2093"/>
        <w:gridCol w:w="4394"/>
      </w:tblGrid>
      <w:tr w:rsidR="00C227D3" w:rsidRPr="00EC0874" w14:paraId="79A39025" w14:textId="77777777" w:rsidTr="008206B7">
        <w:trPr>
          <w:trHeight w:val="401"/>
        </w:trPr>
        <w:tc>
          <w:tcPr>
            <w:tcW w:w="3456" w:type="dxa"/>
            <w:vMerge w:val="restart"/>
          </w:tcPr>
          <w:p w14:paraId="48DEF1FE" w14:textId="1700FD60" w:rsidR="00734096" w:rsidRPr="006D3D81" w:rsidRDefault="00EC087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6D3D81">
              <w:rPr>
                <w:rFonts w:ascii="Arial" w:hAnsi="Arial" w:cs="Arial"/>
                <w:sz w:val="36"/>
                <w:szCs w:val="36"/>
              </w:rPr>
              <w:t xml:space="preserve">                         </w:t>
            </w:r>
            <w:r w:rsidRPr="006D3D81">
              <w:rPr>
                <w:rFonts w:ascii="Arial" w:hAnsi="Arial" w:cs="Arial"/>
                <w:noProof/>
                <w:sz w:val="36"/>
                <w:szCs w:val="36"/>
                <w:lang w:val="de-CH" w:eastAsia="de-CH"/>
              </w:rPr>
              <w:drawing>
                <wp:inline distT="0" distB="0" distL="0" distR="0" wp14:anchorId="6F87DBC1" wp14:editId="5544F5C1">
                  <wp:extent cx="1478280" cy="1796282"/>
                  <wp:effectExtent l="0" t="0" r="762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93" cy="1801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34096" w:rsidRPr="006D3D81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2BF685F3" w14:textId="6DD4355D" w:rsidR="00734096" w:rsidRPr="005B63DA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color w:val="002776"/>
                <w:sz w:val="36"/>
                <w:szCs w:val="36"/>
              </w:rPr>
            </w:pPr>
          </w:p>
          <w:p w14:paraId="152679A5" w14:textId="008188CA" w:rsidR="00734096" w:rsidRPr="00D01C31" w:rsidRDefault="009A731B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color w:val="4F81BD" w:themeColor="accent1"/>
                <w:szCs w:val="28"/>
              </w:rPr>
            </w:pPr>
            <w:r w:rsidRPr="00D01C31">
              <w:rPr>
                <w:rFonts w:ascii="Arial" w:hAnsi="Arial" w:cs="Arial"/>
                <w:b/>
                <w:color w:val="4F81BD" w:themeColor="accent1"/>
                <w:szCs w:val="28"/>
              </w:rPr>
              <w:t>PETER</w:t>
            </w:r>
            <w:r w:rsidR="008206B7" w:rsidRPr="00D01C31">
              <w:rPr>
                <w:rFonts w:ascii="Arial" w:hAnsi="Arial" w:cs="Arial"/>
                <w:b/>
                <w:color w:val="4F81BD" w:themeColor="accent1"/>
                <w:szCs w:val="28"/>
              </w:rPr>
              <w:t xml:space="preserve"> MÜLLER</w:t>
            </w:r>
          </w:p>
          <w:p w14:paraId="5CBB1D8D" w14:textId="597E20A8" w:rsidR="00734096" w:rsidRPr="006D3D81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558ED76" w14:textId="0DE0E196" w:rsidR="00734096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BCFA2CA" w14:textId="77777777" w:rsidR="00B72DFD" w:rsidRPr="006D3D81" w:rsidRDefault="00B72DFD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F9A8E4E" w14:textId="5C5FF918" w:rsidR="00734096" w:rsidRPr="006D3D81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096EC7B" w14:textId="452E19F0" w:rsidR="006D3D81" w:rsidRPr="006D3D81" w:rsidRDefault="006D3D8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3819C7F" w14:textId="137C0891" w:rsidR="0017649F" w:rsidRDefault="0017649F" w:rsidP="00E02FE4">
            <w:pPr>
              <w:tabs>
                <w:tab w:val="left" w:pos="104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27922FD" w14:textId="66C43F02" w:rsidR="00734096" w:rsidRPr="005B63DA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color w:val="002776"/>
              </w:rPr>
            </w:pPr>
            <w:r w:rsidRPr="00D01C31">
              <w:rPr>
                <w:rFonts w:ascii="Arial" w:hAnsi="Arial" w:cs="Arial"/>
                <w:b/>
                <w:color w:val="4F81BD" w:themeColor="accent1"/>
              </w:rPr>
              <w:t>PERSÖNLICHE DATEN</w:t>
            </w:r>
          </w:p>
          <w:p w14:paraId="4EF7709D" w14:textId="404B5A6C" w:rsidR="001D3FC0" w:rsidRDefault="001D3FC0" w:rsidP="00CB236B">
            <w:pPr>
              <w:tabs>
                <w:tab w:val="left" w:pos="104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2988F5F" w14:textId="09C092AE" w:rsidR="001D3FC0" w:rsidRPr="006D3D81" w:rsidRDefault="00F76BC3" w:rsidP="00CB236B">
            <w:pPr>
              <w:tabs>
                <w:tab w:val="left" w:pos="1043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11.11.1976</w:t>
            </w:r>
            <w:r w:rsidR="001D3FC0" w:rsidRPr="006D3D81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4E35C814" w14:textId="7B5304F8" w:rsidR="001D3FC0" w:rsidRDefault="00CB236B" w:rsidP="00D01C31">
            <w:pPr>
              <w:tabs>
                <w:tab w:val="left" w:pos="1043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8206B7">
              <w:rPr>
                <w:rFonts w:ascii="Arial" w:hAnsi="Arial" w:cs="Arial"/>
                <w:sz w:val="22"/>
                <w:szCs w:val="22"/>
              </w:rPr>
              <w:t>erheiratet</w:t>
            </w:r>
            <w:r w:rsidR="00F76BC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2 Kinder</w:t>
            </w:r>
          </w:p>
          <w:p w14:paraId="00497F29" w14:textId="724FD959" w:rsidR="001D3FC0" w:rsidRDefault="001D3FC0" w:rsidP="00CB236B">
            <w:pPr>
              <w:tabs>
                <w:tab w:val="left" w:pos="1043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3946E1F" w14:textId="77777777" w:rsidR="00CB236B" w:rsidRPr="006D3D81" w:rsidRDefault="00CB236B" w:rsidP="00CB236B">
            <w:pPr>
              <w:tabs>
                <w:tab w:val="left" w:pos="1043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E9FFDD8" w14:textId="559B1527" w:rsidR="001D3FC0" w:rsidRPr="006D3D81" w:rsidRDefault="00E63DE1" w:rsidP="00CB236B">
            <w:pPr>
              <w:tabs>
                <w:tab w:val="left" w:pos="1043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Bahnhofstrasse</w:t>
            </w:r>
            <w:r w:rsidR="001D3FC0" w:rsidRPr="006D3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FC0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ADA18EA" w14:textId="7EAC7D94" w:rsidR="001D3FC0" w:rsidRPr="006D3D81" w:rsidRDefault="00E63DE1" w:rsidP="00CB236B">
            <w:pPr>
              <w:tabs>
                <w:tab w:val="left" w:pos="1043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8003</w:t>
            </w:r>
            <w:r w:rsidR="001D3F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Zürich</w:t>
            </w:r>
          </w:p>
          <w:p w14:paraId="1BFAC23F" w14:textId="77777777" w:rsidR="001D3FC0" w:rsidRPr="006D3D81" w:rsidRDefault="001D3FC0" w:rsidP="00CB236B">
            <w:pPr>
              <w:tabs>
                <w:tab w:val="left" w:pos="1043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DFA9A76" w14:textId="293364AC" w:rsidR="001D3FC0" w:rsidRDefault="00E63DE1" w:rsidP="00CB236B">
            <w:pPr>
              <w:tabs>
                <w:tab w:val="left" w:pos="1043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044</w:t>
            </w:r>
            <w:r w:rsidR="00F76B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3000">
              <w:rPr>
                <w:rFonts w:ascii="Arial" w:hAnsi="Arial" w:cs="Arial"/>
                <w:b/>
                <w:sz w:val="22"/>
                <w:szCs w:val="22"/>
              </w:rPr>
              <w:t>123 45 67</w:t>
            </w:r>
          </w:p>
          <w:p w14:paraId="1204AE2F" w14:textId="01C4D979" w:rsidR="001D3FC0" w:rsidRPr="006D3D81" w:rsidRDefault="00E63DE1" w:rsidP="00CB236B">
            <w:pPr>
              <w:tabs>
                <w:tab w:val="left" w:pos="1043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079</w:t>
            </w:r>
            <w:r w:rsidR="00F76B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987 65 </w:t>
            </w:r>
            <w:r w:rsidR="00263000">
              <w:rPr>
                <w:rFonts w:ascii="Arial" w:hAnsi="Arial" w:cs="Arial"/>
                <w:b/>
                <w:sz w:val="22"/>
                <w:szCs w:val="22"/>
              </w:rPr>
              <w:t>43</w:t>
            </w:r>
          </w:p>
          <w:p w14:paraId="54F93F50" w14:textId="3ECFAFDE" w:rsidR="001D3FC0" w:rsidRPr="006D3D81" w:rsidRDefault="00DD5340" w:rsidP="00CB236B">
            <w:pPr>
              <w:tabs>
                <w:tab w:val="left" w:pos="1043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9A731B" w:rsidRPr="009A731B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  <w:u w:val="none"/>
                </w:rPr>
                <w:t>peter.mueller@email.</w:t>
              </w:r>
            </w:hyperlink>
            <w:r w:rsidR="00E63DE1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ch</w:t>
            </w:r>
          </w:p>
        </w:tc>
        <w:tc>
          <w:tcPr>
            <w:tcW w:w="1256" w:type="dxa"/>
            <w:gridSpan w:val="2"/>
          </w:tcPr>
          <w:p w14:paraId="6638EEB9" w14:textId="40610295" w:rsidR="00734096" w:rsidRPr="006D3D81" w:rsidRDefault="008206B7" w:rsidP="00806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CD7EE" wp14:editId="6564E6A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106680</wp:posOffset>
                      </wp:positionV>
                      <wp:extent cx="342900" cy="304800"/>
                      <wp:effectExtent l="57150" t="19050" r="57150" b="95250"/>
                      <wp:wrapNone/>
                      <wp:docPr id="13" name="Pfeil nach links, rechts und ob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3046F" id="Pfeil nach links, rechts und oben 13" o:spid="_x0000_s1026" style="position:absolute;margin-left:8.85pt;margin-top:8.4pt;width:2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" path="m,228600l76200,152400r,38100l133350,190500r,-114300l95250,76200,171450,r76200,76200l209550,76200r,114300l266700,190500r,-38100l342900,228600r-76200,76200l266700,266700r-190500,l76200,304800,,228600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228600;76200,152400;76200,190500;133350,190500;133350,76200;95250,76200;171450,0;247650,76200;209550,76200;209550,190500;266700,190500;266700,152400;342900,228600;266700,304800;266700,266700;76200,266700;76200,304800;0,228600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6487" w:type="dxa"/>
            <w:gridSpan w:val="2"/>
          </w:tcPr>
          <w:p w14:paraId="43B9A999" w14:textId="77777777" w:rsidR="00734096" w:rsidRPr="006D3D81" w:rsidRDefault="00734096" w:rsidP="004A07EE">
            <w:pPr>
              <w:ind w:right="567"/>
              <w:rPr>
                <w:rFonts w:ascii="Arial" w:hAnsi="Arial" w:cs="Arial"/>
                <w:sz w:val="12"/>
                <w:szCs w:val="12"/>
              </w:rPr>
            </w:pPr>
          </w:p>
          <w:p w14:paraId="68CF92EF" w14:textId="77777777" w:rsidR="00734096" w:rsidRPr="00D01C31" w:rsidRDefault="00734096" w:rsidP="004A07EE">
            <w:pPr>
              <w:ind w:right="567"/>
              <w:rPr>
                <w:rFonts w:ascii="Arial" w:hAnsi="Arial" w:cs="Arial"/>
                <w:b/>
                <w:color w:val="4F81BD" w:themeColor="accent1"/>
              </w:rPr>
            </w:pPr>
            <w:r w:rsidRPr="00D01C31">
              <w:rPr>
                <w:rFonts w:ascii="Arial" w:hAnsi="Arial" w:cs="Arial"/>
                <w:b/>
                <w:color w:val="4F81BD" w:themeColor="accent1"/>
              </w:rPr>
              <w:t>BERUFLICHER WERDEGANG</w:t>
            </w:r>
          </w:p>
          <w:p w14:paraId="2F62BAC3" w14:textId="6F6BA3A1" w:rsidR="00734096" w:rsidRPr="006D3D81" w:rsidRDefault="00734096" w:rsidP="004A07EE">
            <w:pPr>
              <w:ind w:right="567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D5439" w:rsidRPr="00EC0874" w14:paraId="5021DE19" w14:textId="77777777" w:rsidTr="008206B7">
        <w:trPr>
          <w:trHeight w:val="83"/>
        </w:trPr>
        <w:tc>
          <w:tcPr>
            <w:tcW w:w="3456" w:type="dxa"/>
            <w:vMerge/>
          </w:tcPr>
          <w:p w14:paraId="7E045B07" w14:textId="77777777" w:rsidR="00AD5439" w:rsidRPr="006D3D81" w:rsidRDefault="00AD5439" w:rsidP="00AD5439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8251FA5" w14:textId="77777777" w:rsidR="00AD5439" w:rsidRPr="006D3D81" w:rsidRDefault="00AD5439" w:rsidP="00AD5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133BB969" w14:textId="77777777" w:rsidR="00AD5439" w:rsidRPr="006D3D81" w:rsidRDefault="00AD5439" w:rsidP="00AD5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7544BB05" w14:textId="34471A7A" w:rsidR="00AD5439" w:rsidRDefault="001C591A" w:rsidP="004A07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01/2011</w:t>
            </w:r>
            <w:r w:rsidR="00AD5439" w:rsidRPr="006D3D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A07EE">
              <w:rPr>
                <w:rFonts w:ascii="Arial" w:hAnsi="Arial" w:cs="Arial"/>
                <w:sz w:val="20"/>
                <w:szCs w:val="20"/>
              </w:rPr>
              <w:t>h</w:t>
            </w:r>
            <w:r w:rsidR="00AD5439">
              <w:rPr>
                <w:rFonts w:ascii="Arial" w:hAnsi="Arial" w:cs="Arial"/>
                <w:sz w:val="20"/>
                <w:szCs w:val="20"/>
              </w:rPr>
              <w:t>eute</w:t>
            </w:r>
          </w:p>
        </w:tc>
        <w:tc>
          <w:tcPr>
            <w:tcW w:w="4394" w:type="dxa"/>
          </w:tcPr>
          <w:p w14:paraId="61856DE8" w14:textId="3D0EC307" w:rsidR="00AD5439" w:rsidRPr="004D1626" w:rsidRDefault="00167078" w:rsidP="004A07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Gebäudetechnikingenieur</w:t>
            </w:r>
          </w:p>
          <w:p w14:paraId="4116ED2A" w14:textId="2795334F" w:rsidR="00BB3549" w:rsidRPr="00BB3549" w:rsidRDefault="00167078" w:rsidP="004A07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67078">
              <w:rPr>
                <w:rFonts w:ascii="Arial" w:hAnsi="Arial" w:cs="Arial"/>
                <w:bCs/>
                <w:sz w:val="20"/>
                <w:szCs w:val="20"/>
              </w:rPr>
              <w:t>Eglin</w:t>
            </w:r>
            <w:proofErr w:type="spellEnd"/>
            <w:r w:rsidRPr="00167078">
              <w:rPr>
                <w:rFonts w:ascii="Arial" w:hAnsi="Arial" w:cs="Arial"/>
                <w:bCs/>
                <w:sz w:val="20"/>
                <w:szCs w:val="20"/>
              </w:rPr>
              <w:t xml:space="preserve"> Elektro AG, Baden</w:t>
            </w:r>
          </w:p>
          <w:p w14:paraId="4FD38426" w14:textId="00818737" w:rsidR="001C591A" w:rsidRPr="00CB236B" w:rsidRDefault="001C591A" w:rsidP="006D6112">
            <w:pPr>
              <w:pStyle w:val="Listenabsatz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36B">
              <w:rPr>
                <w:rFonts w:ascii="Arial" w:hAnsi="Arial" w:cs="Arial"/>
                <w:bCs/>
                <w:sz w:val="20"/>
                <w:szCs w:val="20"/>
              </w:rPr>
              <w:t>Teamleiter</w:t>
            </w:r>
          </w:p>
          <w:p w14:paraId="7A1100DB" w14:textId="27FDD4A5" w:rsidR="001C591A" w:rsidRPr="00CB236B" w:rsidRDefault="001C591A" w:rsidP="006D6112">
            <w:pPr>
              <w:pStyle w:val="Listenabsatz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36B">
              <w:rPr>
                <w:rFonts w:ascii="Arial" w:hAnsi="Arial" w:cs="Arial"/>
                <w:bCs/>
                <w:sz w:val="20"/>
                <w:szCs w:val="20"/>
              </w:rPr>
              <w:t>Planung und Projektierung gebäudetechnischer Anlagen</w:t>
            </w:r>
          </w:p>
          <w:p w14:paraId="042D018E" w14:textId="77777777" w:rsidR="001C591A" w:rsidRPr="00CB236B" w:rsidRDefault="001C591A" w:rsidP="006D6112">
            <w:pPr>
              <w:pStyle w:val="Listenabsatz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36B">
              <w:rPr>
                <w:rFonts w:ascii="Arial" w:hAnsi="Arial" w:cs="Arial"/>
                <w:bCs/>
                <w:sz w:val="20"/>
                <w:szCs w:val="20"/>
              </w:rPr>
              <w:t>Überwachung von Installationsarbeiten</w:t>
            </w:r>
          </w:p>
          <w:p w14:paraId="4DA15D62" w14:textId="02B6EDDC" w:rsidR="001C591A" w:rsidRPr="00CB236B" w:rsidRDefault="001C591A" w:rsidP="006D6112">
            <w:pPr>
              <w:pStyle w:val="Listenabsatz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36B">
              <w:rPr>
                <w:rFonts w:ascii="Arial" w:hAnsi="Arial" w:cs="Arial"/>
                <w:bCs/>
                <w:sz w:val="20"/>
                <w:szCs w:val="20"/>
              </w:rPr>
              <w:t>Inbetriebnahme von Anlagen</w:t>
            </w:r>
          </w:p>
          <w:p w14:paraId="68C7B2C3" w14:textId="5C91D37C" w:rsidR="00104177" w:rsidRPr="00104177" w:rsidRDefault="00104177" w:rsidP="004A07E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5439" w:rsidRPr="00EC0874" w14:paraId="5B6A1F7A" w14:textId="77777777" w:rsidTr="008206B7">
        <w:trPr>
          <w:trHeight w:val="83"/>
        </w:trPr>
        <w:tc>
          <w:tcPr>
            <w:tcW w:w="3456" w:type="dxa"/>
            <w:vMerge/>
          </w:tcPr>
          <w:p w14:paraId="0B15B0A2" w14:textId="428851CD" w:rsidR="00AD5439" w:rsidRPr="006D3D81" w:rsidRDefault="00AD5439" w:rsidP="00AD5439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C0D8099" w14:textId="77777777" w:rsidR="00AD5439" w:rsidRPr="006D3D81" w:rsidRDefault="00AD5439" w:rsidP="00AD5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5A25E049" w14:textId="1E591F2B" w:rsidR="00AD5439" w:rsidRPr="006D3D81" w:rsidRDefault="00AD5439" w:rsidP="00AD5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2C1391E5" w14:textId="7B9B58E8" w:rsidR="00AD5439" w:rsidRPr="006D3D81" w:rsidRDefault="00AD5439" w:rsidP="004A07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06/2001</w:t>
            </w:r>
            <w:r w:rsidRPr="006D3D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C591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/2010</w:t>
            </w:r>
          </w:p>
        </w:tc>
        <w:tc>
          <w:tcPr>
            <w:tcW w:w="4394" w:type="dxa"/>
          </w:tcPr>
          <w:p w14:paraId="7E6261ED" w14:textId="1AAD04A8" w:rsidR="00AD5439" w:rsidRPr="004D1626" w:rsidRDefault="00167078" w:rsidP="004A07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Montage-Elektriker</w:t>
            </w:r>
          </w:p>
          <w:p w14:paraId="7A9870E7" w14:textId="77777777" w:rsidR="00167078" w:rsidRPr="00167078" w:rsidRDefault="00167078" w:rsidP="004A07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167078">
              <w:rPr>
                <w:rFonts w:ascii="Arial" w:hAnsi="Arial" w:cs="Arial"/>
                <w:bCs/>
                <w:sz w:val="20"/>
                <w:szCs w:val="20"/>
              </w:rPr>
              <w:t>Elektro Zürich</w:t>
            </w:r>
          </w:p>
          <w:p w14:paraId="66A6D968" w14:textId="4BE9B6F6" w:rsidR="00104177" w:rsidRDefault="00357729" w:rsidP="006D6112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Teamleitung</w:t>
            </w:r>
          </w:p>
          <w:p w14:paraId="332667D2" w14:textId="6369A333" w:rsidR="00104177" w:rsidRDefault="00104177" w:rsidP="006D6112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Ausbildungsverantwortlicher</w:t>
            </w:r>
          </w:p>
          <w:p w14:paraId="6959CDAB" w14:textId="475B8C13" w:rsidR="00AD5439" w:rsidRDefault="00104177" w:rsidP="006D6112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Verlegen von Rohren</w:t>
            </w:r>
          </w:p>
          <w:p w14:paraId="6E5F8C17" w14:textId="5AA2FD1C" w:rsidR="00104177" w:rsidRDefault="00104177" w:rsidP="006D6112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Montieren von Kabeltrassen und Einziehen der Kabel</w:t>
            </w:r>
          </w:p>
          <w:p w14:paraId="39D5092B" w14:textId="3CCD82F9" w:rsidR="00104177" w:rsidRPr="004D1626" w:rsidRDefault="00104177" w:rsidP="006D6112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Anschliessen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von Drähten</w:t>
            </w:r>
          </w:p>
          <w:p w14:paraId="7A1A3B84" w14:textId="77777777" w:rsidR="00AD5439" w:rsidRPr="006D3D81" w:rsidRDefault="00AD5439" w:rsidP="004A07EE">
            <w:pPr>
              <w:pStyle w:val="Listenabsatz"/>
              <w:widowControl w:val="0"/>
              <w:autoSpaceDE w:val="0"/>
              <w:autoSpaceDN w:val="0"/>
              <w:adjustRightInd w:val="0"/>
              <w:spacing w:line="276" w:lineRule="auto"/>
              <w:ind w:left="0" w:righ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39" w:rsidRPr="00EC0874" w14:paraId="61B0A5EA" w14:textId="77777777" w:rsidTr="008206B7">
        <w:trPr>
          <w:trHeight w:val="888"/>
        </w:trPr>
        <w:tc>
          <w:tcPr>
            <w:tcW w:w="3456" w:type="dxa"/>
            <w:vMerge/>
          </w:tcPr>
          <w:p w14:paraId="65A4A0DF" w14:textId="628E3142" w:rsidR="00AD5439" w:rsidRPr="006D3D81" w:rsidRDefault="00AD5439" w:rsidP="00AD5439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A385672" w14:textId="77777777" w:rsidR="00AD5439" w:rsidRPr="006D3D81" w:rsidRDefault="00AD5439" w:rsidP="00AD5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77BC740F" w14:textId="4A79B598" w:rsidR="00AD5439" w:rsidRPr="006D3D81" w:rsidRDefault="00AD5439" w:rsidP="00AD5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3A32A380" w14:textId="6486B1C6" w:rsidR="00AD5439" w:rsidRPr="006D3D81" w:rsidRDefault="00AD5439" w:rsidP="004A07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08/1996</w:t>
            </w:r>
            <w:r w:rsidRPr="006D3D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05/2001</w:t>
            </w:r>
          </w:p>
          <w:p w14:paraId="7407EBE0" w14:textId="77777777" w:rsidR="00AD5439" w:rsidRPr="006D3D81" w:rsidRDefault="00AD5439" w:rsidP="004A07EE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CDF34F0" w14:textId="4694A1EE" w:rsidR="00AD5439" w:rsidRPr="0017649F" w:rsidRDefault="00167078" w:rsidP="004A07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Montage-Elektriker</w:t>
            </w:r>
          </w:p>
          <w:p w14:paraId="4F14FD2E" w14:textId="77777777" w:rsidR="00167078" w:rsidRPr="00167078" w:rsidRDefault="00167078" w:rsidP="004A07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 w:rsidRPr="00167078">
              <w:rPr>
                <w:rFonts w:ascii="Arial" w:hAnsi="Arial" w:cs="Arial"/>
                <w:bCs/>
                <w:sz w:val="20"/>
                <w:szCs w:val="20"/>
              </w:rPr>
              <w:t>AZ Elektro AG</w:t>
            </w:r>
          </w:p>
          <w:p w14:paraId="4D3A9B45" w14:textId="768F982E" w:rsidR="00AD5439" w:rsidRDefault="00104177" w:rsidP="006D6112">
            <w:pPr>
              <w:pStyle w:val="Listenabsatz"/>
              <w:widowControl w:val="0"/>
              <w:numPr>
                <w:ilvl w:val="0"/>
                <w:numId w:val="21"/>
              </w:numPr>
              <w:spacing w:line="276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Verlegen von Rohren</w:t>
            </w:r>
          </w:p>
          <w:p w14:paraId="0C6C911D" w14:textId="5AA5F218" w:rsidR="00AD5439" w:rsidRDefault="00104177" w:rsidP="006D6112">
            <w:pPr>
              <w:pStyle w:val="Listenabsatz"/>
              <w:widowControl w:val="0"/>
              <w:numPr>
                <w:ilvl w:val="0"/>
                <w:numId w:val="21"/>
              </w:numPr>
              <w:spacing w:line="276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Montieren von Kabeltrassen und Einziehen der Kabel</w:t>
            </w:r>
          </w:p>
          <w:p w14:paraId="4233BAA8" w14:textId="77777777" w:rsidR="00AD5439" w:rsidRDefault="00104177" w:rsidP="006D6112">
            <w:pPr>
              <w:pStyle w:val="Listenabsatz"/>
              <w:widowControl w:val="0"/>
              <w:numPr>
                <w:ilvl w:val="0"/>
                <w:numId w:val="21"/>
              </w:numPr>
              <w:spacing w:line="276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Anschliessen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von Drähten</w:t>
            </w:r>
          </w:p>
          <w:p w14:paraId="13BD569E" w14:textId="6056CD52" w:rsidR="00CB236B" w:rsidRPr="00AD5439" w:rsidRDefault="00CB236B" w:rsidP="004A07EE">
            <w:pPr>
              <w:pStyle w:val="Listenabsatz"/>
              <w:widowControl w:val="0"/>
              <w:spacing w:line="276" w:lineRule="auto"/>
              <w:ind w:left="0" w:righ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39" w:rsidRPr="00EC0874" w14:paraId="73802547" w14:textId="77777777" w:rsidTr="008206B7">
        <w:trPr>
          <w:trHeight w:val="498"/>
        </w:trPr>
        <w:tc>
          <w:tcPr>
            <w:tcW w:w="3456" w:type="dxa"/>
            <w:vMerge/>
          </w:tcPr>
          <w:p w14:paraId="19DBFA45" w14:textId="026F0178" w:rsidR="00AD5439" w:rsidRPr="006D3D81" w:rsidRDefault="00AD5439" w:rsidP="00AD5439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256" w:type="dxa"/>
            <w:gridSpan w:val="2"/>
          </w:tcPr>
          <w:p w14:paraId="271CE336" w14:textId="6CC632BC" w:rsidR="00AD5439" w:rsidRPr="006D3D81" w:rsidRDefault="00AD5439" w:rsidP="00AD5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9541AC" wp14:editId="6E61DA4E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74930</wp:posOffset>
                      </wp:positionV>
                      <wp:extent cx="266700" cy="304800"/>
                      <wp:effectExtent l="57150" t="19050" r="57150" b="95250"/>
                      <wp:wrapNone/>
                      <wp:docPr id="10" name="Vertikaler Bildlauf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C25A16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Vertikaler Bildlauf 10" o:spid="_x0000_s1026" type="#_x0000_t97" style="position:absolute;margin-left:8.85pt;margin-top:5.9pt;width:21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6487" w:type="dxa"/>
            <w:gridSpan w:val="2"/>
          </w:tcPr>
          <w:p w14:paraId="7145C80F" w14:textId="77777777" w:rsidR="00AD5439" w:rsidRPr="006D3D81" w:rsidRDefault="00AD5439" w:rsidP="004A07EE">
            <w:pPr>
              <w:ind w:right="567"/>
              <w:rPr>
                <w:rFonts w:ascii="Arial" w:hAnsi="Arial" w:cs="Arial"/>
                <w:sz w:val="12"/>
                <w:szCs w:val="12"/>
              </w:rPr>
            </w:pPr>
          </w:p>
          <w:p w14:paraId="7E44CA64" w14:textId="77B71645" w:rsidR="00AD5439" w:rsidRPr="00D01C31" w:rsidRDefault="00AD5439" w:rsidP="004A07EE">
            <w:pPr>
              <w:ind w:right="567"/>
              <w:rPr>
                <w:rFonts w:ascii="Arial" w:hAnsi="Arial" w:cs="Arial"/>
                <w:b/>
                <w:color w:val="4F81BD" w:themeColor="accent1"/>
              </w:rPr>
            </w:pPr>
            <w:r w:rsidRPr="00D01C31">
              <w:rPr>
                <w:rFonts w:ascii="Arial" w:hAnsi="Arial" w:cs="Arial"/>
                <w:b/>
                <w:color w:val="4F81BD" w:themeColor="accent1"/>
              </w:rPr>
              <w:t>AUS- UND WEITERBILDUNG</w:t>
            </w:r>
          </w:p>
          <w:p w14:paraId="1A4566A9" w14:textId="0DCE979F" w:rsidR="00AD5439" w:rsidRPr="006D3D81" w:rsidRDefault="00AD5439" w:rsidP="004A07EE">
            <w:pPr>
              <w:ind w:right="567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D5439" w:rsidRPr="00EC0874" w14:paraId="0189B976" w14:textId="77777777" w:rsidTr="008206B7">
        <w:trPr>
          <w:trHeight w:val="710"/>
        </w:trPr>
        <w:tc>
          <w:tcPr>
            <w:tcW w:w="3456" w:type="dxa"/>
            <w:vMerge/>
          </w:tcPr>
          <w:p w14:paraId="1623045D" w14:textId="77777777" w:rsidR="00AD5439" w:rsidRPr="006D3D81" w:rsidRDefault="00AD5439" w:rsidP="00AD5439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08019B2" w14:textId="77777777" w:rsidR="00AD5439" w:rsidRPr="006D3D81" w:rsidRDefault="00AD5439" w:rsidP="00AD5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586B2918" w14:textId="107C02B2" w:rsidR="00AD5439" w:rsidRPr="006D3D81" w:rsidRDefault="00AD5439" w:rsidP="00AD5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0F2369B2" w14:textId="44362378" w:rsidR="00AD5439" w:rsidRDefault="00104177" w:rsidP="004A07EE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03/2006</w:t>
            </w:r>
            <w:r w:rsidR="00AD5439" w:rsidRPr="006D3D81">
              <w:rPr>
                <w:rFonts w:ascii="Arial" w:hAnsi="Arial" w:cs="Arial"/>
                <w:sz w:val="20"/>
                <w:szCs w:val="22"/>
              </w:rPr>
              <w:t xml:space="preserve"> – </w:t>
            </w:r>
            <w:r>
              <w:rPr>
                <w:rFonts w:ascii="Arial" w:hAnsi="Arial" w:cs="Arial"/>
                <w:sz w:val="20"/>
                <w:szCs w:val="22"/>
              </w:rPr>
              <w:t>09</w:t>
            </w:r>
            <w:r w:rsidR="00AD5439" w:rsidRPr="006D3D81">
              <w:rPr>
                <w:rFonts w:ascii="Arial" w:hAnsi="Arial" w:cs="Arial"/>
                <w:sz w:val="20"/>
                <w:szCs w:val="22"/>
              </w:rPr>
              <w:t>/</w:t>
            </w:r>
            <w:r>
              <w:rPr>
                <w:rFonts w:ascii="Arial" w:hAnsi="Arial" w:cs="Arial"/>
                <w:sz w:val="20"/>
                <w:szCs w:val="22"/>
              </w:rPr>
              <w:t>2010</w:t>
            </w:r>
          </w:p>
          <w:p w14:paraId="5C9A9B9E" w14:textId="77777777" w:rsidR="00AD5439" w:rsidRDefault="00AD5439" w:rsidP="004A07EE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</w:p>
          <w:p w14:paraId="3250E0F4" w14:textId="77777777" w:rsidR="00AD5439" w:rsidRDefault="00AD5439" w:rsidP="004A07EE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</w:p>
          <w:p w14:paraId="52B3E582" w14:textId="77777777" w:rsidR="004A07EE" w:rsidRDefault="004A07EE" w:rsidP="004A07EE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</w:p>
          <w:p w14:paraId="1DC46165" w14:textId="11E4AA21" w:rsidR="00D03DB1" w:rsidRDefault="00D03DB1" w:rsidP="004A07EE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03/2005</w:t>
            </w:r>
            <w:r w:rsidRPr="006D3D81">
              <w:rPr>
                <w:rFonts w:ascii="Arial" w:hAnsi="Arial" w:cs="Arial"/>
                <w:sz w:val="20"/>
                <w:szCs w:val="22"/>
              </w:rPr>
              <w:t xml:space="preserve"> – </w:t>
            </w:r>
            <w:r>
              <w:rPr>
                <w:rFonts w:ascii="Arial" w:hAnsi="Arial" w:cs="Arial"/>
                <w:sz w:val="20"/>
                <w:szCs w:val="22"/>
              </w:rPr>
              <w:t>10</w:t>
            </w:r>
            <w:r w:rsidRPr="006D3D81">
              <w:rPr>
                <w:rFonts w:ascii="Arial" w:hAnsi="Arial" w:cs="Arial"/>
                <w:sz w:val="20"/>
                <w:szCs w:val="22"/>
              </w:rPr>
              <w:t>/</w:t>
            </w:r>
            <w:r>
              <w:rPr>
                <w:rFonts w:ascii="Arial" w:hAnsi="Arial" w:cs="Arial"/>
                <w:sz w:val="20"/>
                <w:szCs w:val="22"/>
              </w:rPr>
              <w:t>2005</w:t>
            </w:r>
          </w:p>
          <w:p w14:paraId="3B8EB136" w14:textId="77777777" w:rsidR="00D03DB1" w:rsidRDefault="00D03DB1" w:rsidP="004A07EE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</w:p>
          <w:p w14:paraId="2C904F38" w14:textId="77777777" w:rsidR="00BB3549" w:rsidRDefault="00BB3549" w:rsidP="004A07EE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</w:p>
          <w:p w14:paraId="7CD24ACD" w14:textId="7F6D2427" w:rsidR="00104177" w:rsidRDefault="00104177" w:rsidP="004A07EE">
            <w:pPr>
              <w:tabs>
                <w:tab w:val="left" w:pos="936"/>
              </w:tabs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06/2001 – 07/2001</w:t>
            </w:r>
          </w:p>
          <w:p w14:paraId="561720D9" w14:textId="77777777" w:rsidR="001C591A" w:rsidRDefault="001C591A" w:rsidP="004A07EE">
            <w:pPr>
              <w:tabs>
                <w:tab w:val="left" w:pos="936"/>
              </w:tabs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</w:p>
          <w:p w14:paraId="373BE785" w14:textId="77777777" w:rsidR="00BB3549" w:rsidRDefault="00BB3549" w:rsidP="004A07EE">
            <w:pPr>
              <w:tabs>
                <w:tab w:val="left" w:pos="936"/>
              </w:tabs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</w:p>
          <w:p w14:paraId="505415AC" w14:textId="77777777" w:rsidR="001C591A" w:rsidRDefault="001C591A" w:rsidP="004A07EE">
            <w:pPr>
              <w:tabs>
                <w:tab w:val="left" w:pos="936"/>
              </w:tabs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</w:p>
          <w:p w14:paraId="388775B0" w14:textId="77777777" w:rsidR="00AD5439" w:rsidRDefault="00AD5439" w:rsidP="004A07EE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</w:p>
          <w:p w14:paraId="263C5A83" w14:textId="4CDD5625" w:rsidR="00AD5439" w:rsidRPr="006D3D81" w:rsidRDefault="00AD5439" w:rsidP="004A07EE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08/1993</w:t>
            </w:r>
            <w:r w:rsidRPr="006D3D81">
              <w:rPr>
                <w:rFonts w:ascii="Arial" w:hAnsi="Arial" w:cs="Arial"/>
                <w:sz w:val="20"/>
                <w:szCs w:val="22"/>
              </w:rPr>
              <w:t xml:space="preserve"> – </w:t>
            </w:r>
            <w:r>
              <w:rPr>
                <w:rFonts w:ascii="Arial" w:hAnsi="Arial" w:cs="Arial"/>
                <w:sz w:val="20"/>
                <w:szCs w:val="22"/>
              </w:rPr>
              <w:t>06</w:t>
            </w:r>
            <w:r w:rsidRPr="006D3D81">
              <w:rPr>
                <w:rFonts w:ascii="Arial" w:hAnsi="Arial" w:cs="Arial"/>
                <w:sz w:val="20"/>
                <w:szCs w:val="22"/>
              </w:rPr>
              <w:t>/</w:t>
            </w:r>
            <w:r>
              <w:rPr>
                <w:rFonts w:ascii="Arial" w:hAnsi="Arial" w:cs="Arial"/>
                <w:sz w:val="20"/>
                <w:szCs w:val="22"/>
              </w:rPr>
              <w:t>1996</w:t>
            </w:r>
          </w:p>
        </w:tc>
        <w:tc>
          <w:tcPr>
            <w:tcW w:w="4394" w:type="dxa"/>
          </w:tcPr>
          <w:p w14:paraId="09CD8E80" w14:textId="3F97D402" w:rsidR="00AD5439" w:rsidRPr="0017649F" w:rsidRDefault="00167078" w:rsidP="004A07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Bachelor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Science in Gebäudetechnik/Energie</w:t>
            </w:r>
          </w:p>
          <w:p w14:paraId="3EAD2938" w14:textId="77777777" w:rsidR="00167078" w:rsidRDefault="00167078" w:rsidP="004A07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bCs/>
                <w:sz w:val="20"/>
                <w:szCs w:val="22"/>
              </w:rPr>
            </w:pPr>
            <w:r w:rsidRPr="00167078">
              <w:rPr>
                <w:rFonts w:ascii="Arial" w:hAnsi="Arial" w:cs="Arial"/>
                <w:bCs/>
                <w:sz w:val="20"/>
                <w:szCs w:val="22"/>
              </w:rPr>
              <w:t>Hochschule Luzern</w:t>
            </w:r>
          </w:p>
          <w:p w14:paraId="0FF41CE0" w14:textId="77777777" w:rsidR="00104177" w:rsidRDefault="00104177" w:rsidP="004A07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</w:p>
          <w:p w14:paraId="57530967" w14:textId="709507D3" w:rsidR="00D03DB1" w:rsidRDefault="004428B3" w:rsidP="004A07EE">
            <w:pPr>
              <w:spacing w:line="276" w:lineRule="auto"/>
              <w:ind w:right="567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Technische Berufsmaturität</w:t>
            </w:r>
          </w:p>
          <w:p w14:paraId="205A1806" w14:textId="77777777" w:rsidR="004428B3" w:rsidRPr="004428B3" w:rsidRDefault="004428B3" w:rsidP="004A07EE">
            <w:pPr>
              <w:spacing w:line="276" w:lineRule="auto"/>
              <w:ind w:right="567"/>
              <w:rPr>
                <w:rFonts w:ascii="Arial" w:hAnsi="Arial" w:cs="Arial"/>
                <w:bCs/>
                <w:sz w:val="20"/>
                <w:szCs w:val="22"/>
              </w:rPr>
            </w:pPr>
            <w:r w:rsidRPr="004428B3">
              <w:rPr>
                <w:rFonts w:ascii="Arial" w:hAnsi="Arial" w:cs="Arial"/>
                <w:bCs/>
                <w:sz w:val="20"/>
                <w:szCs w:val="22"/>
              </w:rPr>
              <w:t>Berufsmaturitätsschule Zürich</w:t>
            </w:r>
          </w:p>
          <w:p w14:paraId="3CB41226" w14:textId="77777777" w:rsidR="00D03DB1" w:rsidRDefault="00D03DB1" w:rsidP="004A07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49DBBFC" w14:textId="10E4E833" w:rsidR="00104177" w:rsidRDefault="004428B3" w:rsidP="004A07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Eidg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>. anerkannter Ausweis für Berufsbildner/innen</w:t>
            </w:r>
          </w:p>
          <w:p w14:paraId="38AC9943" w14:textId="77777777" w:rsidR="004428B3" w:rsidRPr="004428B3" w:rsidRDefault="004428B3" w:rsidP="004A07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  <w:r w:rsidRPr="004428B3">
              <w:rPr>
                <w:rFonts w:ascii="Arial" w:hAnsi="Arial" w:cs="Arial"/>
                <w:sz w:val="20"/>
                <w:szCs w:val="22"/>
              </w:rPr>
              <w:t>STFW Schweizerische Technische Fachschule Winterthur</w:t>
            </w:r>
          </w:p>
          <w:p w14:paraId="19D4C813" w14:textId="77777777" w:rsidR="001C591A" w:rsidRPr="001C591A" w:rsidRDefault="001C591A" w:rsidP="004A07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5416644" w14:textId="1DB79F4F" w:rsidR="00AD5439" w:rsidRDefault="004428B3" w:rsidP="004A07EE">
            <w:pPr>
              <w:spacing w:line="276" w:lineRule="auto"/>
              <w:ind w:right="567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Lehre als Montage-Elektriker EFZ</w:t>
            </w:r>
          </w:p>
          <w:p w14:paraId="623E9D22" w14:textId="684C733F" w:rsidR="00AD5439" w:rsidRPr="004428B3" w:rsidRDefault="004428B3" w:rsidP="004A07EE">
            <w:pPr>
              <w:spacing w:line="276" w:lineRule="auto"/>
              <w:ind w:right="567"/>
              <w:rPr>
                <w:rFonts w:ascii="Arial" w:hAnsi="Arial" w:cs="Arial"/>
                <w:bCs/>
                <w:sz w:val="20"/>
                <w:szCs w:val="22"/>
              </w:rPr>
            </w:pPr>
            <w:r w:rsidRPr="004428B3">
              <w:rPr>
                <w:rFonts w:ascii="Arial" w:hAnsi="Arial" w:cs="Arial"/>
                <w:bCs/>
                <w:sz w:val="20"/>
                <w:szCs w:val="22"/>
              </w:rPr>
              <w:t>AZ Elektro AG</w:t>
            </w:r>
          </w:p>
          <w:p w14:paraId="529F1D26" w14:textId="77777777" w:rsidR="001C591A" w:rsidRPr="006D3D81" w:rsidRDefault="001C591A" w:rsidP="004A07EE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</w:p>
          <w:p w14:paraId="2214583C" w14:textId="44C1DE65" w:rsidR="00AD5439" w:rsidRPr="006D3D81" w:rsidRDefault="00AD5439" w:rsidP="004A07EE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3B30CB3" w14:textId="77777777" w:rsidR="00D01C31" w:rsidRDefault="00D01C31">
      <w:r>
        <w:br w:type="page"/>
      </w:r>
    </w:p>
    <w:tbl>
      <w:tblPr>
        <w:tblStyle w:val="Tabellenraster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540"/>
        <w:gridCol w:w="716"/>
        <w:gridCol w:w="2093"/>
        <w:gridCol w:w="4394"/>
      </w:tblGrid>
      <w:tr w:rsidR="00AD5439" w:rsidRPr="00EC0874" w14:paraId="780CF66C" w14:textId="77777777" w:rsidTr="008206B7">
        <w:trPr>
          <w:trHeight w:val="737"/>
        </w:trPr>
        <w:tc>
          <w:tcPr>
            <w:tcW w:w="3456" w:type="dxa"/>
            <w:vMerge w:val="restart"/>
          </w:tcPr>
          <w:p w14:paraId="31E83BD5" w14:textId="33FA56C7" w:rsidR="00D01C31" w:rsidRDefault="00D01C31" w:rsidP="00B66D42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3D5F64" w14:textId="77777777" w:rsidR="00D01C31" w:rsidRDefault="00D01C31" w:rsidP="00B66D42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989221" w14:textId="354C1E91" w:rsidR="00AD5439" w:rsidRPr="00D01C31" w:rsidRDefault="00AD5439" w:rsidP="00D01C31">
            <w:pPr>
              <w:tabs>
                <w:tab w:val="left" w:pos="1043"/>
              </w:tabs>
              <w:ind w:left="1769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01C31">
              <w:rPr>
                <w:rFonts w:ascii="Arial" w:hAnsi="Arial" w:cs="Arial"/>
                <w:b/>
                <w:color w:val="4F81BD" w:themeColor="accent1"/>
              </w:rPr>
              <w:t>SPRACHEN</w:t>
            </w:r>
          </w:p>
          <w:p w14:paraId="6F2ADCCB" w14:textId="20545FB7" w:rsidR="00AD5439" w:rsidRPr="006D3D81" w:rsidRDefault="00AD5439" w:rsidP="00AD5439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A654BA9" w14:textId="15CF1548" w:rsidR="00AD5439" w:rsidRPr="00D01C31" w:rsidRDefault="00D01C31" w:rsidP="00AD5439">
            <w:pPr>
              <w:tabs>
                <w:tab w:val="left" w:pos="1043"/>
              </w:tabs>
              <w:jc w:val="right"/>
              <w:rPr>
                <w:rFonts w:ascii="Arial" w:hAnsi="Arial" w:cs="Arial"/>
                <w:color w:val="365F91" w:themeColor="accent1" w:themeShade="BF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D5439" w:rsidRPr="006D3D81">
              <w:rPr>
                <w:rFonts w:ascii="Arial" w:hAnsi="Arial" w:cs="Arial"/>
                <w:sz w:val="20"/>
                <w:szCs w:val="22"/>
              </w:rPr>
              <w:t>Englisch:</w:t>
            </w:r>
            <w:r w:rsidR="00AD5439">
              <w:rPr>
                <w:rFonts w:ascii="Arial" w:hAnsi="Arial" w:cs="Arial"/>
                <w:sz w:val="20"/>
                <w:szCs w:val="22"/>
              </w:rPr>
              <w:tab/>
            </w:r>
            <w:r w:rsidR="00AD5439" w:rsidRPr="00D01C31">
              <w:rPr>
                <w:rFonts w:ascii="Wingdings" w:hAnsi="Wingdings" w:cs="Arial"/>
                <w:color w:val="4F81BD" w:themeColor="accent1"/>
                <w:sz w:val="20"/>
                <w:szCs w:val="22"/>
              </w:rPr>
              <w:t></w:t>
            </w:r>
            <w:r w:rsidR="00AD5439" w:rsidRPr="00D01C31">
              <w:rPr>
                <w:rFonts w:ascii="Wingdings" w:hAnsi="Wingdings" w:cs="Arial"/>
                <w:color w:val="4F81BD" w:themeColor="accent1"/>
                <w:sz w:val="20"/>
                <w:szCs w:val="22"/>
              </w:rPr>
              <w:t></w:t>
            </w:r>
            <w:r w:rsidR="00AD5439" w:rsidRPr="00D01C31">
              <w:rPr>
                <w:rFonts w:ascii="Wingdings" w:hAnsi="Wingdings" w:cs="Arial"/>
                <w:color w:val="4F81BD" w:themeColor="accent1"/>
                <w:sz w:val="20"/>
                <w:szCs w:val="22"/>
              </w:rPr>
              <w:t></w:t>
            </w:r>
            <w:r w:rsidR="00AD5439" w:rsidRPr="00D01C31">
              <w:rPr>
                <w:rFonts w:ascii="Wingdings" w:hAnsi="Wingdings" w:cs="Arial"/>
                <w:color w:val="4F81BD" w:themeColor="accent1"/>
                <w:sz w:val="20"/>
                <w:szCs w:val="22"/>
              </w:rPr>
              <w:t></w:t>
            </w:r>
            <w:r w:rsidR="00AD5439" w:rsidRPr="00D01C31">
              <w:rPr>
                <w:rFonts w:ascii="Wingdings" w:hAnsi="Wingdings" w:cs="Arial"/>
                <w:color w:val="4F81BD" w:themeColor="accent1"/>
                <w:sz w:val="20"/>
                <w:szCs w:val="22"/>
              </w:rPr>
              <w:t></w:t>
            </w:r>
          </w:p>
          <w:p w14:paraId="67630B14" w14:textId="4B83AEA0" w:rsidR="00D01C31" w:rsidRDefault="00D01C31" w:rsidP="00D01C31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AD5439">
              <w:rPr>
                <w:rFonts w:ascii="Arial" w:hAnsi="Arial" w:cs="Arial"/>
                <w:sz w:val="20"/>
                <w:szCs w:val="22"/>
              </w:rPr>
              <w:t>Französisch</w:t>
            </w:r>
            <w:r w:rsidR="00AD5439" w:rsidRPr="006D3D81">
              <w:rPr>
                <w:rFonts w:ascii="Arial" w:hAnsi="Arial" w:cs="Arial"/>
                <w:sz w:val="20"/>
                <w:szCs w:val="22"/>
              </w:rPr>
              <w:t>:</w:t>
            </w:r>
            <w:r w:rsidR="00AD5439">
              <w:rPr>
                <w:rFonts w:ascii="Arial" w:hAnsi="Arial" w:cs="Arial"/>
                <w:sz w:val="20"/>
                <w:szCs w:val="22"/>
              </w:rPr>
              <w:tab/>
            </w:r>
            <w:r w:rsidR="00AD5439" w:rsidRPr="00D01C31">
              <w:rPr>
                <w:rFonts w:ascii="Wingdings" w:hAnsi="Wingdings" w:cs="Arial"/>
                <w:color w:val="4F81BD" w:themeColor="accent1"/>
                <w:sz w:val="20"/>
                <w:szCs w:val="22"/>
              </w:rPr>
              <w:t></w:t>
            </w:r>
            <w:r w:rsidR="00AD5439" w:rsidRPr="00D01C31">
              <w:rPr>
                <w:rFonts w:ascii="Wingdings" w:hAnsi="Wingdings" w:cs="Arial"/>
                <w:color w:val="4F81BD" w:themeColor="accent1"/>
                <w:sz w:val="20"/>
                <w:szCs w:val="22"/>
              </w:rPr>
              <w:t></w:t>
            </w:r>
            <w:r w:rsidR="00AD5439" w:rsidRPr="00D01C31">
              <w:rPr>
                <w:rFonts w:ascii="Wingdings" w:hAnsi="Wingdings" w:cs="Arial"/>
                <w:color w:val="4F81BD" w:themeColor="accent1"/>
                <w:sz w:val="20"/>
                <w:szCs w:val="22"/>
              </w:rPr>
              <w:t></w:t>
            </w:r>
            <w:r w:rsidR="00AD5439" w:rsidRPr="00D01C31">
              <w:rPr>
                <w:rFonts w:ascii="Wingdings" w:hAnsi="Wingdings"/>
                <w:color w:val="4F81BD" w:themeColor="accent1"/>
                <w:position w:val="1"/>
                <w:sz w:val="17"/>
                <w:szCs w:val="17"/>
              </w:rPr>
              <w:sym w:font="Wingdings" w:char="F06F"/>
            </w:r>
            <w:r w:rsidR="00AD5439" w:rsidRPr="00D01C31">
              <w:rPr>
                <w:rFonts w:ascii="Wingdings" w:hAnsi="Wingdings"/>
                <w:color w:val="4F81BD" w:themeColor="accent1"/>
                <w:position w:val="1"/>
                <w:sz w:val="17"/>
                <w:szCs w:val="17"/>
              </w:rPr>
              <w:sym w:font="Wingdings" w:char="F06F"/>
            </w:r>
          </w:p>
          <w:p w14:paraId="7989D421" w14:textId="5DACDC13" w:rsidR="00AD5439" w:rsidRPr="00D01C31" w:rsidRDefault="00AD5439" w:rsidP="00D01C31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Spanisch</w:t>
            </w:r>
            <w:r w:rsidRPr="005B63DA">
              <w:rPr>
                <w:rFonts w:ascii="Arial" w:hAnsi="Arial" w:cs="Arial"/>
                <w:color w:val="002776"/>
                <w:sz w:val="20"/>
                <w:szCs w:val="22"/>
              </w:rPr>
              <w:t>:</w:t>
            </w:r>
            <w:r>
              <w:rPr>
                <w:rFonts w:ascii="Arial" w:hAnsi="Arial" w:cs="Arial"/>
                <w:color w:val="002776"/>
                <w:sz w:val="20"/>
                <w:szCs w:val="22"/>
              </w:rPr>
              <w:tab/>
            </w:r>
            <w:r w:rsidRPr="00D01C31">
              <w:rPr>
                <w:rFonts w:ascii="Wingdings" w:hAnsi="Wingdings" w:cs="Arial"/>
                <w:color w:val="4F81BD" w:themeColor="accent1"/>
                <w:sz w:val="20"/>
                <w:szCs w:val="22"/>
              </w:rPr>
              <w:t></w:t>
            </w:r>
            <w:r w:rsidRPr="00D01C31">
              <w:rPr>
                <w:rFonts w:ascii="Wingdings" w:hAnsi="Wingdings" w:cs="Arial"/>
                <w:color w:val="4F81BD" w:themeColor="accent1"/>
                <w:sz w:val="20"/>
                <w:szCs w:val="22"/>
              </w:rPr>
              <w:t></w:t>
            </w:r>
            <w:r w:rsidRPr="00D01C31">
              <w:rPr>
                <w:rFonts w:ascii="Wingdings" w:hAnsi="Wingdings"/>
                <w:color w:val="4F81BD" w:themeColor="accent1"/>
                <w:position w:val="1"/>
                <w:sz w:val="17"/>
                <w:szCs w:val="17"/>
              </w:rPr>
              <w:sym w:font="Wingdings" w:char="F06F"/>
            </w:r>
            <w:r w:rsidRPr="00D01C31">
              <w:rPr>
                <w:rFonts w:ascii="Wingdings" w:hAnsi="Wingdings"/>
                <w:color w:val="4F81BD" w:themeColor="accent1"/>
                <w:position w:val="1"/>
                <w:sz w:val="17"/>
                <w:szCs w:val="17"/>
              </w:rPr>
              <w:sym w:font="Wingdings" w:char="F06F"/>
            </w:r>
            <w:r w:rsidRPr="00D01C31">
              <w:rPr>
                <w:rFonts w:ascii="Wingdings" w:hAnsi="Wingdings"/>
                <w:color w:val="4F81BD" w:themeColor="accent1"/>
                <w:position w:val="1"/>
                <w:sz w:val="17"/>
                <w:szCs w:val="17"/>
              </w:rPr>
              <w:sym w:font="Wingdings" w:char="F06F"/>
            </w:r>
          </w:p>
        </w:tc>
        <w:tc>
          <w:tcPr>
            <w:tcW w:w="1256" w:type="dxa"/>
            <w:gridSpan w:val="2"/>
          </w:tcPr>
          <w:p w14:paraId="5F1D33F4" w14:textId="12276805" w:rsidR="00AD5439" w:rsidRPr="006D3D81" w:rsidRDefault="00D01C31" w:rsidP="00AD5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CE4303" wp14:editId="6D228ED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30480</wp:posOffset>
                      </wp:positionV>
                      <wp:extent cx="350520" cy="335280"/>
                      <wp:effectExtent l="57150" t="38100" r="30480" b="121920"/>
                      <wp:wrapNone/>
                      <wp:docPr id="1" name="Stern mit 5 Zack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33528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0FD9C" id="Stern mit 5 Zacken 1" o:spid="_x0000_s1026" style="position:absolute;margin-left:7.65pt;margin-top:2.4pt;width:27.6pt;height:2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52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" path="m,128065r133887,1l175260,r41373,128066l350520,128065,242202,207214r41374,128065l175260,256129,66944,335279,108318,207214,,128065xe" fillcolor="#4f81bd [3204]" strokecolor="#1f497d [3215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28065;133887,128066;175260,0;216633,128066;350520,128065;242202,207214;283576,335279;175260,256129;66944,335279;108318,207214;0,12806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487" w:type="dxa"/>
            <w:gridSpan w:val="2"/>
          </w:tcPr>
          <w:p w14:paraId="0D5DEF87" w14:textId="77777777" w:rsidR="00AD5439" w:rsidRPr="006D3D81" w:rsidRDefault="00AD5439" w:rsidP="00A00E30">
            <w:pPr>
              <w:ind w:right="567"/>
              <w:rPr>
                <w:rFonts w:ascii="Arial" w:hAnsi="Arial" w:cs="Arial"/>
                <w:sz w:val="12"/>
                <w:szCs w:val="12"/>
              </w:rPr>
            </w:pPr>
          </w:p>
          <w:p w14:paraId="0B59332D" w14:textId="6B725638" w:rsidR="00AD5439" w:rsidRPr="00F14B42" w:rsidRDefault="00AD5439" w:rsidP="00A00E30">
            <w:pPr>
              <w:ind w:right="567"/>
              <w:rPr>
                <w:rFonts w:ascii="Arial" w:hAnsi="Arial" w:cs="Arial"/>
                <w:b/>
                <w:color w:val="002776"/>
              </w:rPr>
            </w:pPr>
            <w:r w:rsidRPr="00D01C31">
              <w:rPr>
                <w:rFonts w:ascii="Arial" w:hAnsi="Arial" w:cs="Arial"/>
                <w:b/>
                <w:color w:val="4F81BD" w:themeColor="accent1"/>
              </w:rPr>
              <w:t>BESONDERE KENNTNISSE</w:t>
            </w:r>
          </w:p>
        </w:tc>
      </w:tr>
      <w:tr w:rsidR="00AD5439" w:rsidRPr="009F6660" w14:paraId="04267851" w14:textId="77777777" w:rsidTr="008206B7">
        <w:trPr>
          <w:trHeight w:val="995"/>
        </w:trPr>
        <w:tc>
          <w:tcPr>
            <w:tcW w:w="3456" w:type="dxa"/>
            <w:vMerge/>
          </w:tcPr>
          <w:p w14:paraId="2439EF11" w14:textId="4640F0E6" w:rsidR="00AD5439" w:rsidRPr="006D3D81" w:rsidRDefault="00AD5439" w:rsidP="00AD5439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38ECDCD" w14:textId="09A5658A" w:rsidR="00AD5439" w:rsidRPr="006D3D81" w:rsidRDefault="00AD5439" w:rsidP="00AD5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5D951B57" w14:textId="29977C78" w:rsidR="00AD5439" w:rsidRPr="006D3D81" w:rsidRDefault="00AD5439" w:rsidP="00AD5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25B0B060" w14:textId="28967FCD" w:rsidR="00AD5439" w:rsidRPr="006D3D81" w:rsidRDefault="00AD5439" w:rsidP="00A00E30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1EC2D5" w14:textId="13C27638" w:rsidR="00AD5439" w:rsidRDefault="00BB4239" w:rsidP="00A00E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IT und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Applikationen</w:t>
            </w:r>
            <w:proofErr w:type="spellEnd"/>
          </w:p>
          <w:p w14:paraId="263DF0BA" w14:textId="447026E0" w:rsidR="00BB4239" w:rsidRPr="00BB4239" w:rsidRDefault="00BB4239" w:rsidP="00A00E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2"/>
                <w:lang w:val="en-US"/>
              </w:rPr>
              <w:t>CAD</w:t>
            </w:r>
            <w:r w:rsidR="00D01C31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 (Solid Edge)</w:t>
            </w:r>
            <w:r w:rsidR="00D01C31">
              <w:rPr>
                <w:rFonts w:ascii="Arial" w:hAnsi="Arial" w:cs="Arial"/>
                <w:bCs/>
                <w:sz w:val="20"/>
                <w:szCs w:val="22"/>
                <w:lang w:val="en-US"/>
              </w:rPr>
              <w:br/>
            </w:r>
            <w:proofErr w:type="spellStart"/>
            <w:r w:rsidR="00D01C31">
              <w:rPr>
                <w:rFonts w:ascii="Arial" w:hAnsi="Arial" w:cs="Arial"/>
                <w:bCs/>
                <w:sz w:val="20"/>
                <w:szCs w:val="22"/>
                <w:lang w:val="en-US"/>
              </w:rPr>
              <w:t>Gute</w:t>
            </w:r>
            <w:proofErr w:type="spellEnd"/>
            <w:r w:rsidR="00D01C31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r w:rsidR="00D01C31">
              <w:rPr>
                <w:rFonts w:ascii="Arial" w:hAnsi="Arial" w:cs="Arial"/>
                <w:bCs/>
                <w:sz w:val="20"/>
                <w:szCs w:val="22"/>
                <w:lang w:val="en-US"/>
              </w:rPr>
              <w:t>Kenntnisse</w:t>
            </w:r>
            <w:proofErr w:type="spellEnd"/>
          </w:p>
          <w:p w14:paraId="54D75D28" w14:textId="6E94EF1B" w:rsidR="00AD5439" w:rsidRDefault="00AD5439" w:rsidP="00A00E30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68993DA3" w14:textId="22B1AFFC" w:rsidR="00AD5439" w:rsidRDefault="00AD5439" w:rsidP="00A00E30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  <w:r w:rsidRPr="009F6660">
              <w:rPr>
                <w:rFonts w:ascii="Arial" w:hAnsi="Arial" w:cs="Arial"/>
                <w:sz w:val="20"/>
                <w:szCs w:val="22"/>
              </w:rPr>
              <w:t>MS-Office</w:t>
            </w:r>
            <w:r w:rsidR="007D1201">
              <w:rPr>
                <w:rFonts w:ascii="Arial" w:hAnsi="Arial" w:cs="Arial"/>
                <w:sz w:val="20"/>
                <w:szCs w:val="22"/>
              </w:rPr>
              <w:t xml:space="preserve"> (Word, Excel, PowerPoint, Outlook)</w:t>
            </w:r>
          </w:p>
          <w:p w14:paraId="492C7057" w14:textId="6D328678" w:rsidR="00AD5439" w:rsidRPr="002747C6" w:rsidRDefault="00AD5439" w:rsidP="00A00E30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  <w:r w:rsidRPr="002747C6">
              <w:rPr>
                <w:rFonts w:ascii="Arial" w:hAnsi="Arial" w:cs="Arial"/>
                <w:sz w:val="20"/>
                <w:szCs w:val="22"/>
              </w:rPr>
              <w:t xml:space="preserve">Gute Kenntnisse </w:t>
            </w:r>
          </w:p>
          <w:p w14:paraId="3C46D357" w14:textId="6E9BDD85" w:rsidR="00AD5439" w:rsidRPr="009F6660" w:rsidRDefault="00AD5439" w:rsidP="00A00E30">
            <w:pPr>
              <w:ind w:right="567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5439" w:rsidRPr="00EC0874" w14:paraId="78B39C78" w14:textId="77777777" w:rsidTr="008206B7">
        <w:trPr>
          <w:trHeight w:val="594"/>
        </w:trPr>
        <w:tc>
          <w:tcPr>
            <w:tcW w:w="3456" w:type="dxa"/>
            <w:vMerge/>
          </w:tcPr>
          <w:p w14:paraId="52E26862" w14:textId="3148D3C2" w:rsidR="00AD5439" w:rsidRPr="009F6660" w:rsidRDefault="00AD5439" w:rsidP="00AD5439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gridSpan w:val="2"/>
          </w:tcPr>
          <w:p w14:paraId="52CB50D7" w14:textId="6C8E3438" w:rsidR="00AD5439" w:rsidRPr="006D3D81" w:rsidRDefault="00690E3B" w:rsidP="00AD5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A19663" wp14:editId="1D0C020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59690</wp:posOffset>
                      </wp:positionV>
                      <wp:extent cx="350520" cy="335280"/>
                      <wp:effectExtent l="57150" t="19050" r="49530" b="102870"/>
                      <wp:wrapNone/>
                      <wp:docPr id="11" name="Sonn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33528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D5E2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nne 11" o:spid="_x0000_s1026" type="#_x0000_t183" style="position:absolute;margin-left:7.65pt;margin-top:4.7pt;width:27.6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6487" w:type="dxa"/>
            <w:gridSpan w:val="2"/>
          </w:tcPr>
          <w:p w14:paraId="1A8AD14D" w14:textId="77777777" w:rsidR="00AD5439" w:rsidRPr="006D3D81" w:rsidRDefault="00AD5439" w:rsidP="00A00E30">
            <w:pPr>
              <w:ind w:right="567"/>
              <w:rPr>
                <w:rFonts w:ascii="Arial" w:hAnsi="Arial" w:cs="Arial"/>
                <w:sz w:val="12"/>
                <w:szCs w:val="12"/>
              </w:rPr>
            </w:pPr>
          </w:p>
          <w:p w14:paraId="3BC1DCA5" w14:textId="77777777" w:rsidR="00AD5439" w:rsidRPr="00D01C31" w:rsidRDefault="00AD5439" w:rsidP="00A00E30">
            <w:pPr>
              <w:ind w:right="567"/>
              <w:rPr>
                <w:rFonts w:ascii="Arial" w:hAnsi="Arial" w:cs="Arial"/>
                <w:b/>
                <w:color w:val="4F81BD" w:themeColor="accent1"/>
              </w:rPr>
            </w:pPr>
            <w:r w:rsidRPr="00D01C31">
              <w:rPr>
                <w:rFonts w:ascii="Arial" w:hAnsi="Arial" w:cs="Arial"/>
                <w:b/>
                <w:color w:val="4F81BD" w:themeColor="accent1"/>
              </w:rPr>
              <w:t>INTERESSEN &amp; HOBBYS</w:t>
            </w:r>
          </w:p>
          <w:p w14:paraId="5CE92EC1" w14:textId="500F3071" w:rsidR="00AD5439" w:rsidRPr="006D3D81" w:rsidRDefault="00AD5439" w:rsidP="00A00E30">
            <w:pPr>
              <w:ind w:right="567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D5439" w:rsidRPr="00EC0874" w14:paraId="76E8CB0B" w14:textId="77777777" w:rsidTr="008206B7">
        <w:trPr>
          <w:trHeight w:val="995"/>
        </w:trPr>
        <w:tc>
          <w:tcPr>
            <w:tcW w:w="3456" w:type="dxa"/>
            <w:vMerge/>
          </w:tcPr>
          <w:p w14:paraId="1D869930" w14:textId="2487A6AD" w:rsidR="00AD5439" w:rsidRPr="006D3D81" w:rsidRDefault="00AD5439" w:rsidP="00AD5439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8018527" w14:textId="5EA9069F" w:rsidR="00AD5439" w:rsidRPr="006D3D81" w:rsidRDefault="00AD5439" w:rsidP="00AD5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4FAF8800" w14:textId="119EE69B" w:rsidR="00AD5439" w:rsidRPr="006D3D81" w:rsidRDefault="00AD5439" w:rsidP="00AD5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1116D98E" w14:textId="30B1B1A4" w:rsidR="00AD5439" w:rsidRPr="006D3D81" w:rsidRDefault="00AD5439" w:rsidP="00A00E30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E9BB9DD" w14:textId="4352D48A" w:rsidR="00AD5439" w:rsidRPr="001D3FC0" w:rsidRDefault="00AD5439" w:rsidP="00A00E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  <w:r w:rsidRPr="001D3FC0">
              <w:rPr>
                <w:rFonts w:ascii="Arial" w:hAnsi="Arial" w:cs="Arial"/>
                <w:b/>
                <w:bCs/>
                <w:sz w:val="20"/>
                <w:szCs w:val="22"/>
              </w:rPr>
              <w:t>Wandern</w:t>
            </w:r>
          </w:p>
          <w:p w14:paraId="1C013F5E" w14:textId="4E7C5414" w:rsidR="00AD5439" w:rsidRDefault="00AD5439" w:rsidP="00A00E30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Mitglied Verein Wanderwege Schweiz</w:t>
            </w:r>
          </w:p>
          <w:p w14:paraId="6FCE240A" w14:textId="77777777" w:rsidR="00AD5439" w:rsidRPr="00B64B7B" w:rsidRDefault="00AD5439" w:rsidP="00A00E30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5439" w:rsidRPr="00EC0874" w14:paraId="38D32D23" w14:textId="77777777" w:rsidTr="008206B7">
        <w:trPr>
          <w:trHeight w:val="995"/>
        </w:trPr>
        <w:tc>
          <w:tcPr>
            <w:tcW w:w="3456" w:type="dxa"/>
            <w:vMerge/>
          </w:tcPr>
          <w:p w14:paraId="5BC2534A" w14:textId="77777777" w:rsidR="00AD5439" w:rsidRPr="006D3D81" w:rsidRDefault="00AD5439" w:rsidP="00AD5439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383C811" w14:textId="77777777" w:rsidR="00AD5439" w:rsidRPr="006D3D81" w:rsidRDefault="00AD5439" w:rsidP="00AD5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4902261C" w14:textId="2D229A3C" w:rsidR="00AD5439" w:rsidRPr="006D3D81" w:rsidRDefault="00AD5439" w:rsidP="00AD5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426C8885" w14:textId="2BF8B613" w:rsidR="00AD5439" w:rsidRPr="006D3D81" w:rsidRDefault="00AD5439" w:rsidP="00A00E30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27DB005" w14:textId="2190133B" w:rsidR="00AD5439" w:rsidRPr="006D3D81" w:rsidRDefault="00AD5439" w:rsidP="00A00E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Kochen</w:t>
            </w:r>
            <w:proofErr w:type="spellEnd"/>
            <w:r w:rsidRPr="006D3D81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</w:p>
          <w:p w14:paraId="727CCD0C" w14:textId="4048C1A7" w:rsidR="00AD5439" w:rsidRPr="006D3D81" w:rsidRDefault="00AD5439" w:rsidP="00A00E30">
            <w:pPr>
              <w:spacing w:line="276" w:lineRule="auto"/>
              <w:ind w:right="56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Mediterrane &amp; Asiatische Küche</w:t>
            </w:r>
          </w:p>
        </w:tc>
      </w:tr>
    </w:tbl>
    <w:p w14:paraId="1EB36BD0" w14:textId="054B9E44" w:rsidR="00E02FE4" w:rsidRDefault="00E02FE4" w:rsidP="00E02FE4">
      <w:pPr>
        <w:rPr>
          <w:rFonts w:ascii="Arial" w:hAnsi="Arial" w:cs="Arial"/>
          <w:lang w:val="en-US"/>
        </w:rPr>
      </w:pPr>
    </w:p>
    <w:tbl>
      <w:tblPr>
        <w:tblStyle w:val="Tabellenraster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256"/>
        <w:gridCol w:w="6487"/>
      </w:tblGrid>
      <w:tr w:rsidR="007970D4" w:rsidRPr="006D3D81" w14:paraId="76208D3E" w14:textId="77777777" w:rsidTr="00D7556C">
        <w:trPr>
          <w:trHeight w:val="594"/>
        </w:trPr>
        <w:tc>
          <w:tcPr>
            <w:tcW w:w="3456" w:type="dxa"/>
          </w:tcPr>
          <w:p w14:paraId="256C3080" w14:textId="77777777" w:rsidR="007970D4" w:rsidRPr="009F6660" w:rsidRDefault="007970D4" w:rsidP="00D7556C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28D5C04" w14:textId="321416F1" w:rsidR="007970D4" w:rsidRPr="006D3D81" w:rsidRDefault="007970D4" w:rsidP="00D75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7" w:type="dxa"/>
          </w:tcPr>
          <w:p w14:paraId="0DFB20A8" w14:textId="77777777" w:rsidR="007970D4" w:rsidRPr="006D3D81" w:rsidRDefault="007970D4" w:rsidP="007970D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CF24D39" w14:textId="596389E8" w:rsidR="0003089F" w:rsidRPr="00E02FE4" w:rsidRDefault="0003089F" w:rsidP="00E02FE4">
      <w:pPr>
        <w:tabs>
          <w:tab w:val="left" w:pos="3375"/>
        </w:tabs>
        <w:rPr>
          <w:rFonts w:ascii="Arial" w:hAnsi="Arial" w:cs="Arial"/>
          <w:lang w:val="en-US"/>
        </w:rPr>
      </w:pPr>
    </w:p>
    <w:sectPr w:rsidR="0003089F" w:rsidRPr="00E02FE4" w:rsidSect="00E02FE4">
      <w:headerReference w:type="default" r:id="rId10"/>
      <w:pgSz w:w="11900" w:h="16840"/>
      <w:pgMar w:top="1668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2A86" w14:textId="77777777" w:rsidR="00F21551" w:rsidRDefault="00F21551" w:rsidP="0003089F">
      <w:r>
        <w:separator/>
      </w:r>
    </w:p>
  </w:endnote>
  <w:endnote w:type="continuationSeparator" w:id="0">
    <w:p w14:paraId="1385AB86" w14:textId="77777777" w:rsidR="00F21551" w:rsidRDefault="00F21551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9F844" w14:textId="77777777" w:rsidR="00F21551" w:rsidRDefault="00F21551" w:rsidP="0003089F">
      <w:r>
        <w:separator/>
      </w:r>
    </w:p>
  </w:footnote>
  <w:footnote w:type="continuationSeparator" w:id="0">
    <w:p w14:paraId="46F410D6" w14:textId="77777777" w:rsidR="00F21551" w:rsidRDefault="00F21551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A9B47" w14:textId="49A86A2A" w:rsidR="00E02FE4" w:rsidRDefault="00E02FE4">
    <w:pPr>
      <w:pStyle w:val="Kopfzeile"/>
    </w:pPr>
  </w:p>
  <w:p w14:paraId="02D69253" w14:textId="77777777" w:rsidR="00720EE1" w:rsidRPr="004D49F6" w:rsidRDefault="00720EE1" w:rsidP="004D49F6">
    <w:pPr>
      <w:pStyle w:val="Kopfzeile"/>
      <w:ind w:left="-142"/>
      <w:rPr>
        <w:rFonts w:ascii="Helvetica" w:hAnsi="Helvetica"/>
        <w:color w:val="31849B" w:themeColor="accent5" w:themeShade="BF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C33"/>
    <w:multiLevelType w:val="hybridMultilevel"/>
    <w:tmpl w:val="FB64F656"/>
    <w:lvl w:ilvl="0" w:tplc="AAF650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10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03D"/>
    <w:multiLevelType w:val="hybridMultilevel"/>
    <w:tmpl w:val="2ABA6848"/>
    <w:lvl w:ilvl="0" w:tplc="66E00F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70A9C"/>
    <w:multiLevelType w:val="hybridMultilevel"/>
    <w:tmpl w:val="43404A6E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E78AB"/>
    <w:multiLevelType w:val="hybridMultilevel"/>
    <w:tmpl w:val="0B44A2D2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511AA"/>
    <w:multiLevelType w:val="hybridMultilevel"/>
    <w:tmpl w:val="C3A425AA"/>
    <w:lvl w:ilvl="0" w:tplc="66E00F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837BA"/>
    <w:multiLevelType w:val="hybridMultilevel"/>
    <w:tmpl w:val="22F6783E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838EF"/>
    <w:multiLevelType w:val="hybridMultilevel"/>
    <w:tmpl w:val="AE7C77D4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D6018"/>
    <w:multiLevelType w:val="hybridMultilevel"/>
    <w:tmpl w:val="7F3A38AA"/>
    <w:lvl w:ilvl="0" w:tplc="45CC1AB8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80169E"/>
    <w:multiLevelType w:val="hybridMultilevel"/>
    <w:tmpl w:val="D916E218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E1768"/>
    <w:multiLevelType w:val="hybridMultilevel"/>
    <w:tmpl w:val="69100424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C3977"/>
    <w:multiLevelType w:val="hybridMultilevel"/>
    <w:tmpl w:val="779657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920D1"/>
    <w:multiLevelType w:val="hybridMultilevel"/>
    <w:tmpl w:val="334A1C38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C461C"/>
    <w:multiLevelType w:val="hybridMultilevel"/>
    <w:tmpl w:val="B2F04F8C"/>
    <w:lvl w:ilvl="0" w:tplc="66E00F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01D5D"/>
    <w:multiLevelType w:val="hybridMultilevel"/>
    <w:tmpl w:val="3F7E507A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E5072"/>
    <w:multiLevelType w:val="hybridMultilevel"/>
    <w:tmpl w:val="D26AB3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03E5F"/>
    <w:multiLevelType w:val="hybridMultilevel"/>
    <w:tmpl w:val="B236597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A123F9"/>
    <w:multiLevelType w:val="hybridMultilevel"/>
    <w:tmpl w:val="A4CA4B76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34621D"/>
    <w:multiLevelType w:val="hybridMultilevel"/>
    <w:tmpl w:val="60A86F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4E5EEE"/>
    <w:multiLevelType w:val="hybridMultilevel"/>
    <w:tmpl w:val="73A60ABE"/>
    <w:lvl w:ilvl="0" w:tplc="8DCEBA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F81BD" w:themeColor="accent1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22B68"/>
    <w:multiLevelType w:val="hybridMultilevel"/>
    <w:tmpl w:val="FA32DFA6"/>
    <w:lvl w:ilvl="0" w:tplc="8DCEBA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F81BD" w:themeColor="accent1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5"/>
  </w:num>
  <w:num w:numId="5">
    <w:abstractNumId w:val="18"/>
  </w:num>
  <w:num w:numId="6">
    <w:abstractNumId w:val="1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  <w:num w:numId="14">
    <w:abstractNumId w:val="17"/>
  </w:num>
  <w:num w:numId="15">
    <w:abstractNumId w:val="14"/>
  </w:num>
  <w:num w:numId="16">
    <w:abstractNumId w:val="20"/>
  </w:num>
  <w:num w:numId="17">
    <w:abstractNumId w:val="19"/>
  </w:num>
  <w:num w:numId="18">
    <w:abstractNumId w:val="10"/>
  </w:num>
  <w:num w:numId="19">
    <w:abstractNumId w:val="2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9F"/>
    <w:rsid w:val="0003089F"/>
    <w:rsid w:val="00053F3D"/>
    <w:rsid w:val="000541B3"/>
    <w:rsid w:val="00057266"/>
    <w:rsid w:val="00071DDC"/>
    <w:rsid w:val="000B13CF"/>
    <w:rsid w:val="000B1507"/>
    <w:rsid w:val="000D69E9"/>
    <w:rsid w:val="00104177"/>
    <w:rsid w:val="00124070"/>
    <w:rsid w:val="00167078"/>
    <w:rsid w:val="0017649F"/>
    <w:rsid w:val="001C591A"/>
    <w:rsid w:val="001C711C"/>
    <w:rsid w:val="001D0ECB"/>
    <w:rsid w:val="001D3FC0"/>
    <w:rsid w:val="001E1C1D"/>
    <w:rsid w:val="001F1BBE"/>
    <w:rsid w:val="00214ED8"/>
    <w:rsid w:val="00237746"/>
    <w:rsid w:val="00263000"/>
    <w:rsid w:val="002747C6"/>
    <w:rsid w:val="0028040F"/>
    <w:rsid w:val="002B06E5"/>
    <w:rsid w:val="002D20C0"/>
    <w:rsid w:val="00345AD5"/>
    <w:rsid w:val="003543E9"/>
    <w:rsid w:val="00357729"/>
    <w:rsid w:val="004428B3"/>
    <w:rsid w:val="00442B7C"/>
    <w:rsid w:val="00455ED3"/>
    <w:rsid w:val="0048422D"/>
    <w:rsid w:val="00490D68"/>
    <w:rsid w:val="004A07EE"/>
    <w:rsid w:val="004D1626"/>
    <w:rsid w:val="004D49F6"/>
    <w:rsid w:val="00535B30"/>
    <w:rsid w:val="00551779"/>
    <w:rsid w:val="005720D9"/>
    <w:rsid w:val="00581188"/>
    <w:rsid w:val="005A0660"/>
    <w:rsid w:val="005A5391"/>
    <w:rsid w:val="005B63DA"/>
    <w:rsid w:val="005F3D90"/>
    <w:rsid w:val="006155D7"/>
    <w:rsid w:val="00624FED"/>
    <w:rsid w:val="00690E3B"/>
    <w:rsid w:val="006D3D81"/>
    <w:rsid w:val="006D6112"/>
    <w:rsid w:val="00720EE1"/>
    <w:rsid w:val="00727534"/>
    <w:rsid w:val="00733574"/>
    <w:rsid w:val="00734096"/>
    <w:rsid w:val="007730EA"/>
    <w:rsid w:val="007731E8"/>
    <w:rsid w:val="007953A9"/>
    <w:rsid w:val="007970D4"/>
    <w:rsid w:val="007C0E69"/>
    <w:rsid w:val="007C5CCA"/>
    <w:rsid w:val="007D1201"/>
    <w:rsid w:val="007D787F"/>
    <w:rsid w:val="00801D2F"/>
    <w:rsid w:val="0080332F"/>
    <w:rsid w:val="00805FC1"/>
    <w:rsid w:val="00806907"/>
    <w:rsid w:val="008206B7"/>
    <w:rsid w:val="008A6CA1"/>
    <w:rsid w:val="008D3FF3"/>
    <w:rsid w:val="00983D99"/>
    <w:rsid w:val="009A731B"/>
    <w:rsid w:val="009B4C1C"/>
    <w:rsid w:val="009F6660"/>
    <w:rsid w:val="00A00E30"/>
    <w:rsid w:val="00A87F2F"/>
    <w:rsid w:val="00AD5439"/>
    <w:rsid w:val="00B54E66"/>
    <w:rsid w:val="00B64B7B"/>
    <w:rsid w:val="00B66D42"/>
    <w:rsid w:val="00B72DFD"/>
    <w:rsid w:val="00B87971"/>
    <w:rsid w:val="00B903BD"/>
    <w:rsid w:val="00BB3549"/>
    <w:rsid w:val="00BB4239"/>
    <w:rsid w:val="00BD654A"/>
    <w:rsid w:val="00BF110E"/>
    <w:rsid w:val="00C227D3"/>
    <w:rsid w:val="00C44148"/>
    <w:rsid w:val="00CB236B"/>
    <w:rsid w:val="00CC6A71"/>
    <w:rsid w:val="00D01C31"/>
    <w:rsid w:val="00D03DB1"/>
    <w:rsid w:val="00D576E6"/>
    <w:rsid w:val="00DD5340"/>
    <w:rsid w:val="00E02FE4"/>
    <w:rsid w:val="00E05306"/>
    <w:rsid w:val="00E63DE1"/>
    <w:rsid w:val="00E90CFA"/>
    <w:rsid w:val="00EC0874"/>
    <w:rsid w:val="00F14B42"/>
    <w:rsid w:val="00F21551"/>
    <w:rsid w:val="00F76BC3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3847E21A"/>
  <w14:defaultImageDpi w14:val="300"/>
  <w15:docId w15:val="{CB4E83C7-538A-4057-8D72-A2D21CB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89F"/>
  </w:style>
  <w:style w:type="paragraph" w:styleId="Fuzeile">
    <w:name w:val="footer"/>
    <w:basedOn w:val="Standard"/>
    <w:link w:val="Fu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mueller@email.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36D2F-ADC8-4723-B083-8A4F609E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D510ED62.dotm</Template>
  <TotalTime>0</TotalTime>
  <Pages>2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Hartmann Karine</cp:lastModifiedBy>
  <cp:revision>2</cp:revision>
  <dcterms:created xsi:type="dcterms:W3CDTF">2019-12-16T13:15:00Z</dcterms:created>
  <dcterms:modified xsi:type="dcterms:W3CDTF">2019-12-16T13:15:00Z</dcterms:modified>
</cp:coreProperties>
</file>